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innocence    </w:t>
      </w:r>
      <w:r>
        <w:t xml:space="preserve">   violence    </w:t>
      </w:r>
      <w:r>
        <w:t xml:space="preserve">   unemployed    </w:t>
      </w:r>
      <w:r>
        <w:t xml:space="preserve">   poverty    </w:t>
      </w:r>
      <w:r>
        <w:t xml:space="preserve">   economy    </w:t>
      </w:r>
      <w:r>
        <w:t xml:space="preserve">   disaster    </w:t>
      </w:r>
      <w:r>
        <w:t xml:space="preserve">   migrant    </w:t>
      </w:r>
      <w:r>
        <w:t xml:space="preserve">   despair    </w:t>
      </w:r>
      <w:r>
        <w:t xml:space="preserve">   vindictive    </w:t>
      </w:r>
      <w:r>
        <w:t xml:space="preserve">   wife    </w:t>
      </w:r>
      <w:r>
        <w:t xml:space="preserve">   trapped    </w:t>
      </w:r>
      <w:r>
        <w:t xml:space="preserve">   childlike    </w:t>
      </w:r>
      <w:r>
        <w:t xml:space="preserve">   aloof    </w:t>
      </w:r>
      <w:r>
        <w:t xml:space="preserve">   dialogue    </w:t>
      </w:r>
      <w:r>
        <w:t xml:space="preserve">   irony    </w:t>
      </w:r>
      <w:r>
        <w:t xml:space="preserve">   foreshadowing    </w:t>
      </w:r>
      <w:r>
        <w:t xml:space="preserve">   decency    </w:t>
      </w:r>
      <w:r>
        <w:t xml:space="preserve">   prince    </w:t>
      </w:r>
      <w:r>
        <w:t xml:space="preserve">   context    </w:t>
      </w:r>
      <w:r>
        <w:t xml:space="preserve">   author    </w:t>
      </w:r>
      <w:r>
        <w:t xml:space="preserve">   animalistic    </w:t>
      </w:r>
      <w:r>
        <w:t xml:space="preserve">   respect    </w:t>
      </w:r>
      <w:r>
        <w:t xml:space="preserve">   accident    </w:t>
      </w:r>
      <w:r>
        <w:t xml:space="preserve">   tension    </w:t>
      </w:r>
      <w:r>
        <w:t xml:space="preserve">   hope    </w:t>
      </w:r>
      <w:r>
        <w:t xml:space="preserve">   cruelty    </w:t>
      </w:r>
      <w:r>
        <w:t xml:space="preserve">   Steinbeck    </w:t>
      </w:r>
      <w:r>
        <w:t xml:space="preserve">   America    </w:t>
      </w:r>
      <w:r>
        <w:t xml:space="preserve">   Depression    </w:t>
      </w:r>
      <w:r>
        <w:t xml:space="preserve">   Brutal    </w:t>
      </w:r>
      <w:r>
        <w:t xml:space="preserve">   Racism    </w:t>
      </w:r>
      <w:r>
        <w:t xml:space="preserve">   Fear    </w:t>
      </w:r>
      <w:r>
        <w:t xml:space="preserve">   Flirt    </w:t>
      </w:r>
      <w:r>
        <w:t xml:space="preserve">   Death    </w:t>
      </w:r>
      <w:r>
        <w:t xml:space="preserve">   Strength    </w:t>
      </w:r>
      <w:r>
        <w:t xml:space="preserve">   Cynical    </w:t>
      </w:r>
      <w:r>
        <w:t xml:space="preserve">   Hierachy    </w:t>
      </w:r>
      <w:r>
        <w:t xml:space="preserve">   Ranch    </w:t>
      </w:r>
      <w:r>
        <w:t xml:space="preserve">   Itinerant    </w:t>
      </w:r>
      <w:r>
        <w:t xml:space="preserve">   Friendsgip    </w:t>
      </w:r>
      <w:r>
        <w:t xml:space="preserve">   Bitter    </w:t>
      </w:r>
      <w:r>
        <w:t xml:space="preserve">   Misogyny    </w:t>
      </w:r>
      <w:r>
        <w:t xml:space="preserve">   Loneliness    </w:t>
      </w:r>
      <w:r>
        <w:t xml:space="preserve">   Dreams    </w:t>
      </w:r>
      <w:r>
        <w:t xml:space="preserve">   Candy    </w:t>
      </w:r>
      <w:r>
        <w:t xml:space="preserve">   Crooks    </w:t>
      </w:r>
      <w:r>
        <w:t xml:space="preserve">   Slim    </w:t>
      </w:r>
      <w:r>
        <w:t xml:space="preserve">   Curley    </w:t>
      </w:r>
      <w:r>
        <w:t xml:space="preserve">   George    </w:t>
      </w:r>
      <w:r>
        <w:t xml:space="preserve">   Lennie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2021-12-29T03:36:53Z</dcterms:created>
  <dcterms:modified xsi:type="dcterms:W3CDTF">2021-12-29T03:36:53Z</dcterms:modified>
</cp:coreProperties>
</file>