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"Of Mice and Men"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 Lennie kill his pup?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George tell Lennie about to distract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says that Curley's wife is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half way covered up Curley's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chapter 6, George talks to Lennie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Lennie gonna have at their ranch?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Carlson think stole his Luger?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Lennie with he still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much money was in the bet with hhorseshoes tournament?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suggested to George that Lennie Should'nt spend his lif in a prison or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does George make Lennie take off?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finds Curley's wife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Candy is still hopful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told Lennie that if he talked to Curley's wife he could'nt tend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chapter 5, what did Lennie kill in the barn?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person does Lennie have an imaginary conversation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Authors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Lennie kills Curley's wife by _________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looking for Lennie at the end of the chapter?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According to Curley's wife the whole country is full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gun does George use to kill Lennie?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visits Lennie in the barn?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Curley's wife ask Lennie to touch before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Lennie has a conversation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Curley want to do to Lennie, since his wife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Lennie go at the end of chapter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really stole Carlson's Luger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day of the week does chapter 5 and 6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killed Curley's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Lennies last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"Of Mice and Men"</dc:title>
  <dcterms:created xsi:type="dcterms:W3CDTF">2021-10-10T23:50:52Z</dcterms:created>
  <dcterms:modified xsi:type="dcterms:W3CDTF">2021-10-10T23:50:52Z</dcterms:modified>
</cp:coreProperties>
</file>