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 Chapter 1-3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George take out of Lennie's hand at the beginning?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kills Candy's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author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person has to live separately to the others because of the color of his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lennie's inappropriate surname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George and Lennie dream about having?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George say to go when Lennie got into trouble?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George and Lennie eat by the camp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Lennie's best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Whats Lennie's aunty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Lennie dreams of looking after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part of the body is Candy missing?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people call Curley's wife?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 Chapter 1-3</dc:title>
  <dcterms:created xsi:type="dcterms:W3CDTF">2021-10-11T13:39:54Z</dcterms:created>
  <dcterms:modified xsi:type="dcterms:W3CDTF">2021-10-11T13:39:54Z</dcterms:modified>
</cp:coreProperties>
</file>