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Of Mice and Men Chapter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of the river that George pulled Lennie out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As a result of the fight, Lennie worries that he won't be allowed to _____ the rabbits.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Whit shows Slim an article in a _____ magazine and asks him to read it aloud.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Candy says, "When they ____ me here, I wisht somebody'd shoot me."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kind of German pistol that Carlson 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Slim "suggests" that Curley got his hand caught in a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Identify the figurative language:  "Carlson's footsteps died away."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boys hear the thuds and clangs of this game going on outside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Curley was ______ like a fish on a line as a result of the fight.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Lennie injures Curley's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George had to hit Lennie over the head with a _____ to make him let go of the woman's dress in Weed.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Slim gives Lennie a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name of the town where George and Lennie were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Candy got injured on the ranch ______ years ago.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 Chapter 3</dc:title>
  <dcterms:created xsi:type="dcterms:W3CDTF">2021-10-11T13:40:21Z</dcterms:created>
  <dcterms:modified xsi:type="dcterms:W3CDTF">2021-10-11T13:40:21Z</dcterms:modified>
</cp:coreProperties>
</file>