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Of Mice and Men: Chapter 5 &amp; 6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the first thing Lennie imagined seeing?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kills Lennie?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did Curley's wife want to be?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Who's gun does George use to kill Lennie?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emotion did Lennie show before he was shot?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Did Lennie kill his puppy on purpose or was it an accident?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found Curley's wife dead?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game were the rest of the men doing while Lennie and Curley's wife were in the barn?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killed Curley's Wife?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kind of gun was Carlson's'?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the second thing Lennie imagined seeing?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Mice and Men: Chapter 5 &amp; 6 </dc:title>
  <dcterms:created xsi:type="dcterms:W3CDTF">2021-10-11T13:40:39Z</dcterms:created>
  <dcterms:modified xsi:type="dcterms:W3CDTF">2021-10-11T13:40:39Z</dcterms:modified>
</cp:coreProperties>
</file>