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Of Mice and Men Chapters 5 and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what Lennie hides the puppy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what Candy still dreams of having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where Curley wants to shoot Lennie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what gets taken from Carlson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type of tournament the boys had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the place where Curley's wifes dead body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person scolds Lennie for what he has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what George tells Lennie to imagine when they are at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the animal that Lennie strokes in the barn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is what Curley's wife wanted to be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what Lennie touches on Curley's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what Lennie looked across before getting shot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person that George does not want Lennie talking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what Lennie still wishes he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person who shoots Lennie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where Lennies dead body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where Lennie is waiting for George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the body part that Lennie broke on Curley's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the part of Lennies body gets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imaginary animal is talking to 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the person who stole Carlsons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person finds Curley's wifes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Chapters 5 and 6</dc:title>
  <dcterms:created xsi:type="dcterms:W3CDTF">2021-10-11T13:39:04Z</dcterms:created>
  <dcterms:modified xsi:type="dcterms:W3CDTF">2021-10-11T13:39:04Z</dcterms:modified>
</cp:coreProperties>
</file>