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Of Mice and Men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AUNT CLARA    </w:t>
      </w:r>
      <w:r>
        <w:t xml:space="preserve">   CALIFORNIA    </w:t>
      </w:r>
      <w:r>
        <w:t xml:space="preserve">   CANDY    </w:t>
      </w:r>
      <w:r>
        <w:t xml:space="preserve">   CARLSON    </w:t>
      </w:r>
      <w:r>
        <w:t xml:space="preserve">   CROOKS    </w:t>
      </w:r>
      <w:r>
        <w:t xml:space="preserve">   CURLEY    </w:t>
      </w:r>
      <w:r>
        <w:t xml:space="preserve">   CURLEY'S WIFE    </w:t>
      </w:r>
      <w:r>
        <w:t xml:space="preserve">   GEORGE    </w:t>
      </w:r>
      <w:r>
        <w:t xml:space="preserve">   JOHN STEINBECK    </w:t>
      </w:r>
      <w:r>
        <w:t xml:space="preserve">   LENNIE    </w:t>
      </w:r>
      <w:r>
        <w:t xml:space="preserve">   LUGER    </w:t>
      </w:r>
      <w:r>
        <w:t xml:space="preserve">   MICE    </w:t>
      </w:r>
      <w:r>
        <w:t xml:space="preserve">   OF MICE AND MEN    </w:t>
      </w:r>
      <w:r>
        <w:t xml:space="preserve">   PAST TENSE    </w:t>
      </w:r>
      <w:r>
        <w:t xml:space="preserve">   PUPPY    </w:t>
      </w:r>
      <w:r>
        <w:t xml:space="preserve">   RABBIT    </w:t>
      </w:r>
      <w:r>
        <w:t xml:space="preserve">   RANCH    </w:t>
      </w:r>
      <w:r>
        <w:t xml:space="preserve">   SLIM    </w:t>
      </w:r>
      <w:r>
        <w:t xml:space="preserve">   THE BOSS    </w:t>
      </w:r>
      <w:r>
        <w:t xml:space="preserve">   THIRD PERSON    </w:t>
      </w:r>
      <w:r>
        <w:t xml:space="preserve">   WEED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Crossword</dc:title>
  <dcterms:created xsi:type="dcterms:W3CDTF">2021-10-11T13:39:21Z</dcterms:created>
  <dcterms:modified xsi:type="dcterms:W3CDTF">2021-10-11T13:39:21Z</dcterms:modified>
</cp:coreProperties>
</file>