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Crossword Ch.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bundle of bedding carried by a hobo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way that shows great happiness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moving slow in a heavy awkward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sleeping bag made into a cylinder roll for carrying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dramatic entertainment where performers act out scenes with music and no dialogue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big fish eating bird with an s shaped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american tree or Kali Uchis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material jeans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lying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various species of oily fresh water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marked with spots or smeared with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leave trash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 a horse to perform a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accepting something unpleasant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moving lightly and in a hurry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scattered pieces of waste or remains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index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an abrupt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look thoughtfully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apparatus with a tube attached with prism and mirrors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sullen and ill-tempered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particular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complete loss or absence of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assuming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Crossword Ch. 1</dc:title>
  <dcterms:created xsi:type="dcterms:W3CDTF">2021-10-11T13:38:52Z</dcterms:created>
  <dcterms:modified xsi:type="dcterms:W3CDTF">2021-10-11T13:38:52Z</dcterms:modified>
</cp:coreProperties>
</file>