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Of Mice and Men Crossword Ch.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bundle of bedding carried by a hobo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a way that shows great happiness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form of 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moving slow in a heavy awkward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sleeping bag made into a cylinder roll for carrying purposes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dramatic entertainment where performers act out scenes with music and no dialogue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big fish eating bird with an s shaped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american tree or Kali Uchis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material jeans are made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lying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various species of oily fresh water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marked with spots or smeared with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leave trash on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for a horse to perform a buck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accepting something unpleasant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moving lightly and in a hurry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scattered pieces of waste or remains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index finger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an abrupt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look thoughtfully for a long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apparatus with a tube attached with prism and mirrors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sullen and ill-tempered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particular point in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complete loss or absence of hope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assuming power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 Crossword Ch. 1</dc:title>
  <dcterms:created xsi:type="dcterms:W3CDTF">2021-10-11T13:38:53Z</dcterms:created>
  <dcterms:modified xsi:type="dcterms:W3CDTF">2021-10-11T13:38:53Z</dcterms:modified>
</cp:coreProperties>
</file>