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arrogantly; domineeringly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insulted; ridiculed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lying down; reclining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harshly; bluntly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doubt; with disbelief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tiredly; with exhaustion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blotchy; speckled; spotted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suddenly; hurriedly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drearily; dully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negative; uncomplimentary; unflattering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frowned; glared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aggressive; unfriendly; hostile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shyly; apprehensively; faintheartedly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remains; ruins; wreckage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threateningly; fatefully; forebodingly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aggressively; forwardly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soothed; calmed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seams; closures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giving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with depression; with sadness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Crossword Puzzle</dc:title>
  <dcterms:created xsi:type="dcterms:W3CDTF">2021-10-11T13:38:41Z</dcterms:created>
  <dcterms:modified xsi:type="dcterms:W3CDTF">2021-10-11T13:38:41Z</dcterms:modified>
</cp:coreProperties>
</file>