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Of Mice and Men Vocabulary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a self-satisfied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Dejected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hopeless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dramatic performance without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noisy display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seriousness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contemptuous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a gloomy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anxious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sprinkled with gray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dejected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deserving blame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willing to listen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expressing a low opinon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determined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cringing or flattering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inclined to fight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righteous 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reserved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Of Mice and Men Vocabulary Crossword</dc:title>
  <dcterms:created xsi:type="dcterms:W3CDTF">2021-10-10T23:45:51Z</dcterms:created>
  <dcterms:modified xsi:type="dcterms:W3CDTF">2021-10-10T23:45:51Z</dcterms:modified>
</cp:coreProperties>
</file>