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Of Mice and Men Vocabulary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manner suggesting something bad will happen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walk exageratedly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feeling of righteous anger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Spots of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want something better than your present situation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Blunt direct manner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Confused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Ill humor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In a self - satisfied manner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manner expressing sarrow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Twisted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Favorably inclined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Tough by experience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Having little elasticity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Without Respect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Someone eager to fight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Something causing death or misery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express extreme contempt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Turn 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Manner showing arrogant superiority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Painful or damaging shock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Brought low in spirit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 Mice and Men Vocabulary Crossword</dc:title>
  <dcterms:created xsi:type="dcterms:W3CDTF">2021-10-11T13:38:53Z</dcterms:created>
  <dcterms:modified xsi:type="dcterms:W3CDTF">2021-10-11T13:38:53Z</dcterms:modified>
</cp:coreProperties>
</file>