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Vocabulary Unit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charming; friendly or trusting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beat, battered, or tore at a person or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downcast, disappointed, or humiliated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attempting to please with flattery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anger about an unfairness 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turned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an unrelenting harsh or cruel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pain-relieving cream or 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or expressing great contempt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uninvolved with people or events; remote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Vocabulary Unit 4</dc:title>
  <dcterms:created xsi:type="dcterms:W3CDTF">2021-10-11T13:40:07Z</dcterms:created>
  <dcterms:modified xsi:type="dcterms:W3CDTF">2021-10-11T13:40:07Z</dcterms:modified>
</cp:coreProperties>
</file>