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Of Mice and Men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Alfalfa    </w:t>
      </w:r>
      <w:r>
        <w:t xml:space="preserve">   Aunt Clara    </w:t>
      </w:r>
      <w:r>
        <w:t xml:space="preserve">   Boss    </w:t>
      </w:r>
      <w:r>
        <w:t xml:space="preserve">   Bunkhouse    </w:t>
      </w:r>
      <w:r>
        <w:t xml:space="preserve">   California    </w:t>
      </w:r>
      <w:r>
        <w:t xml:space="preserve">   Candy    </w:t>
      </w:r>
      <w:r>
        <w:t xml:space="preserve">   Carlson    </w:t>
      </w:r>
      <w:r>
        <w:t xml:space="preserve">   Curley    </w:t>
      </w:r>
      <w:r>
        <w:t xml:space="preserve">   Curley's Wife    </w:t>
      </w:r>
      <w:r>
        <w:t xml:space="preserve">   Dream    </w:t>
      </w:r>
      <w:r>
        <w:t xml:space="preserve">   Dust Bowl    </w:t>
      </w:r>
      <w:r>
        <w:t xml:space="preserve">   Farm    </w:t>
      </w:r>
      <w:r>
        <w:t xml:space="preserve">   Friendship    </w:t>
      </w:r>
      <w:r>
        <w:t xml:space="preserve">   Galiban    </w:t>
      </w:r>
      <w:r>
        <w:t xml:space="preserve">   George    </w:t>
      </w:r>
      <w:r>
        <w:t xml:space="preserve">   Great Depression    </w:t>
      </w:r>
      <w:r>
        <w:t xml:space="preserve">   Lennie    </w:t>
      </w:r>
      <w:r>
        <w:t xml:space="preserve">   Mice    </w:t>
      </w:r>
      <w:r>
        <w:t xml:space="preserve">   Migrant    </w:t>
      </w:r>
      <w:r>
        <w:t xml:space="preserve">   Mountains    </w:t>
      </w:r>
      <w:r>
        <w:t xml:space="preserve">   Puppies    </w:t>
      </w:r>
      <w:r>
        <w:t xml:space="preserve">   Rabbits    </w:t>
      </w:r>
      <w:r>
        <w:t xml:space="preserve">   Ranch    </w:t>
      </w:r>
      <w:r>
        <w:t xml:space="preserve">   Slim    </w:t>
      </w:r>
      <w:r>
        <w:t xml:space="preserve">   Soledad    </w:t>
      </w:r>
      <w:r>
        <w:t xml:space="preserve">   Stable    </w:t>
      </w:r>
      <w:r>
        <w:t xml:space="preserve">   Stake    </w:t>
      </w:r>
      <w:r>
        <w:t xml:space="preserve">   Steinbeck    </w:t>
      </w:r>
      <w:r>
        <w:t xml:space="preserve">   Swamper    </w:t>
      </w:r>
      <w:r>
        <w:t xml:space="preserve">   Valley    </w:t>
      </w:r>
      <w:r>
        <w:t xml:space="preserve">   Weed    </w:t>
      </w:r>
      <w:r>
        <w:t xml:space="preserve">   Whit    </w:t>
      </w:r>
      <w:r>
        <w:t xml:space="preserve">   Worker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Word Search</dc:title>
  <dcterms:created xsi:type="dcterms:W3CDTF">2021-10-11T13:39:45Z</dcterms:created>
  <dcterms:modified xsi:type="dcterms:W3CDTF">2021-10-11T13:39:45Z</dcterms:modified>
</cp:coreProperties>
</file>