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WORKER    </w:t>
      </w:r>
      <w:r>
        <w:t xml:space="preserve">   WIFE    </w:t>
      </w:r>
      <w:r>
        <w:t xml:space="preserve">   STRENGTH    </w:t>
      </w:r>
      <w:r>
        <w:t xml:space="preserve">   STEINBECK    </w:t>
      </w:r>
      <w:r>
        <w:t xml:space="preserve">   SLIM    </w:t>
      </w:r>
      <w:r>
        <w:t xml:space="preserve">   RANCH    </w:t>
      </w:r>
      <w:r>
        <w:t xml:space="preserve">   RABBIT    </w:t>
      </w:r>
      <w:r>
        <w:t xml:space="preserve">   PUPPY    </w:t>
      </w:r>
      <w:r>
        <w:t xml:space="preserve">   POVERTY    </w:t>
      </w:r>
      <w:r>
        <w:t xml:space="preserve">   MIGRANT    </w:t>
      </w:r>
      <w:r>
        <w:t xml:space="preserve">   MIC    </w:t>
      </w:r>
      <w:r>
        <w:t xml:space="preserve">   LENNIE    </w:t>
      </w:r>
      <w:r>
        <w:t xml:space="preserve">   GEORGE    </w:t>
      </w:r>
      <w:r>
        <w:t xml:space="preserve">   FRIENDSHIP    </w:t>
      </w:r>
      <w:r>
        <w:t xml:space="preserve">   FARM    </w:t>
      </w:r>
      <w:r>
        <w:t xml:space="preserve">   DEPRESSION    </w:t>
      </w:r>
      <w:r>
        <w:t xml:space="preserve">   CURLEY    </w:t>
      </w:r>
      <w:r>
        <w:t xml:space="preserve">   CROOKS    </w:t>
      </w:r>
      <w:r>
        <w:t xml:space="preserve">   CANDY    </w:t>
      </w:r>
      <w:r>
        <w:t xml:space="preserve">   CALIFORNIA    </w:t>
      </w:r>
      <w:r>
        <w:t xml:space="preserve">   BUNKHOUSE    </w:t>
      </w:r>
      <w:r>
        <w:t xml:space="preserve">   BOSS    </w:t>
      </w:r>
      <w:r>
        <w:t xml:space="preserve">   BARN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Word Search</dc:title>
  <dcterms:created xsi:type="dcterms:W3CDTF">2021-10-11T13:40:02Z</dcterms:created>
  <dcterms:modified xsi:type="dcterms:W3CDTF">2021-10-11T13:40:02Z</dcterms:modified>
</cp:coreProperties>
</file>