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Of Mice and Men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name of Lennies aunt?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Lennie and George run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Lennie have that George doesnt?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people call Curley's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Lennie told to hide if he gets into trouble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does Lennie kill?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name given to the stable buck?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Curley have in his glove?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Lennie want on his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Curley say he will shoot Lennie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colour of the dress Lennie felt?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shoots Candy's dog?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animal is Lennie described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does Lennie get to tend on their own ranch?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Mice and Men</dc:title>
  <dcterms:created xsi:type="dcterms:W3CDTF">2021-10-11T13:38:38Z</dcterms:created>
  <dcterms:modified xsi:type="dcterms:W3CDTF">2021-10-11T13:38:38Z</dcterms:modified>
</cp:coreProperties>
</file>