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Of Mice and 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kills candy's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this time period, this was a huge problem between black and 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George's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boys are looking to get one of these for themselves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Crook's dream is to be this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lennie ask for that angers george (beginning)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Lennie has a mental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Authors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 they boys need more of in order to reach their dream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Upper..middle or lower class.. which were george and lennie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Banned for many reasons...including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Written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Authors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Lennie Killing Curley's wife is considered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is Candy's companion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is curely's wife known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tecture of things lennie likes to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Who carries the dead mouse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does this book take place (state)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does candy feel at the end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 Lennie and George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Lennie's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Major economic problem being faced in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did curley's wife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tone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much money did candy get when he lost his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does Curley's wife really wish to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the 3rd partner in savng money to buy a 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published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Candy's bad habit, esp. at the beginning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Quick witted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kills lennie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</dc:title>
  <dcterms:created xsi:type="dcterms:W3CDTF">2021-10-11T13:38:45Z</dcterms:created>
  <dcterms:modified xsi:type="dcterms:W3CDTF">2021-10-11T13:38:45Z</dcterms:modified>
</cp:coreProperties>
</file>