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WILLIAM TENNER    </w:t>
      </w:r>
      <w:r>
        <w:t xml:space="preserve">   WHIT    </w:t>
      </w:r>
      <w:r>
        <w:t xml:space="preserve">   WEED    </w:t>
      </w:r>
      <w:r>
        <w:t xml:space="preserve">   TART    </w:t>
      </w:r>
      <w:r>
        <w:t xml:space="preserve">   SUSY    </w:t>
      </w:r>
      <w:r>
        <w:t xml:space="preserve">   SOLEDAD    </w:t>
      </w:r>
      <w:r>
        <w:t xml:space="preserve">   SLIM    </w:t>
      </w:r>
      <w:r>
        <w:t xml:space="preserve">   SACRAMENTO RIVER    </w:t>
      </w:r>
      <w:r>
        <w:t xml:space="preserve">   RABBITS    </w:t>
      </w:r>
      <w:r>
        <w:t xml:space="preserve">   PUPPIES    </w:t>
      </w:r>
      <w:r>
        <w:t xml:space="preserve">   MURRAY AND READY'S    </w:t>
      </w:r>
      <w:r>
        <w:t xml:space="preserve">   MICE    </w:t>
      </w:r>
      <w:r>
        <w:t xml:space="preserve">   LENNIE    </w:t>
      </w:r>
      <w:r>
        <w:t xml:space="preserve">   JERKLINE SKINNER    </w:t>
      </w:r>
      <w:r>
        <w:t xml:space="preserve">   GEORGE    </w:t>
      </w:r>
      <w:r>
        <w:t xml:space="preserve">   CURLEY    </w:t>
      </w:r>
      <w:r>
        <w:t xml:space="preserve">   CROOKS    </w:t>
      </w:r>
      <w:r>
        <w:t xml:space="preserve">   CARLSON    </w:t>
      </w:r>
      <w:r>
        <w:t xml:space="preserve">   CANDY    </w:t>
      </w:r>
      <w:r>
        <w:t xml:space="preserve">   BOSS    </w:t>
      </w:r>
      <w:r>
        <w:t xml:space="preserve">   AUNT CLARA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2021-10-11T13:39:32Z</dcterms:created>
  <dcterms:modified xsi:type="dcterms:W3CDTF">2021-10-11T13:39:32Z</dcterms:modified>
</cp:coreProperties>
</file>