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Of Mice and 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a fight, Lennie breaks Curley's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Crooks is the stable______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Curley's wife says she could have been in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Lennie's last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did George shoot Lennie?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body part is Candy missing?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Lennie and George fled the old job when Lennie grabbed a girl's 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boss's son; a "mean little guy"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Crooks has a crooked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Lennie panics, he breaks Curley's wife's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Lennie like on his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Lennie want to tend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George and Lennie eat by the fire?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George told Lennie to hide in the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Lennie's aunt's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kills Candy's dog?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animal does Lennie kill in the barn?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did George and Lennie run away from?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</dc:title>
  <dcterms:created xsi:type="dcterms:W3CDTF">2021-10-11T13:39:30Z</dcterms:created>
  <dcterms:modified xsi:type="dcterms:W3CDTF">2021-10-11T13:39:30Z</dcterms:modified>
</cp:coreProperties>
</file>