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 ch3-4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an amusing ironic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downcast, disappointed or humiliated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humourless or formal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seize and punish someone believed to have commited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state of fascination or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beat, battered, or tore at a person or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turned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caused somebody to be confused or puzzled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persistent and troubling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uninvolved with people or events; remote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pain-relieving cream or 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putting or keeping someone or something out of sight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thought carefully about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an unrelentigly harsh or cruel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mocking, scorn, 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cringing or moving backward defensively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attempting to please with flattery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 or expressing great contempt for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anger as a result of something unjust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highly unacceptable; deserving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looked over; made a judgement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charming; friendly or trusting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unsatisfactorily small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ch3-4 Vocab</dc:title>
  <dcterms:created xsi:type="dcterms:W3CDTF">2021-10-11T13:39:39Z</dcterms:created>
  <dcterms:modified xsi:type="dcterms:W3CDTF">2021-10-11T13:39:39Z</dcterms:modified>
</cp:coreProperties>
</file>