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Of Mice and Men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George and Lennie dream about having?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sauce does Lennie ask George for on his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unwanted?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Curleys wife called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part of the body is Candy missing?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George and his friends go at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describe Lennie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George use to kill Lennie?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kills candy's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Lennies companion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animal does Lennie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should Lennie go if he gets in trouble?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Whats Lennies aunty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do George and lennie run away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crossword</dc:title>
  <dcterms:created xsi:type="dcterms:W3CDTF">2021-10-11T13:38:39Z</dcterms:created>
  <dcterms:modified xsi:type="dcterms:W3CDTF">2021-10-11T13:38:39Z</dcterms:modified>
</cp:coreProperties>
</file>