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lennie did when curley was beating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is frequently with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they got run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consider a possibility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lennie and george went 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 to feel confident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the letter in the magazine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george voice was__________________ while telling lennie about he house before shootig him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 bond between two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get money when you get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george says about lennie while talking to slim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curleys wife did this when lannie was sad about his puppy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everyone had during the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envy of something or what someone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his _________________ was so great that his word was taken with any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apeal or request ernestly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describe curelys wife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crossword puzzle</dc:title>
  <dcterms:created xsi:type="dcterms:W3CDTF">2021-10-11T13:38:43Z</dcterms:created>
  <dcterms:modified xsi:type="dcterms:W3CDTF">2021-10-11T13:38:43Z</dcterms:modified>
</cp:coreProperties>
</file>