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Office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Accountant    </w:t>
      </w:r>
      <w:r>
        <w:t xml:space="preserve">   ACP    </w:t>
      </w:r>
      <w:r>
        <w:t xml:space="preserve">   Air condition    </w:t>
      </w:r>
      <w:r>
        <w:t xml:space="preserve">   Apartments    </w:t>
      </w:r>
      <w:r>
        <w:t xml:space="preserve">   Azose    </w:t>
      </w:r>
      <w:r>
        <w:t xml:space="preserve">   Bainbridge     </w:t>
      </w:r>
      <w:r>
        <w:t xml:space="preserve">   Birthday    </w:t>
      </w:r>
      <w:r>
        <w:t xml:space="preserve">   Ceba    </w:t>
      </w:r>
      <w:r>
        <w:t xml:space="preserve">   Commission    </w:t>
      </w:r>
      <w:r>
        <w:t xml:space="preserve">   Common Area    </w:t>
      </w:r>
      <w:r>
        <w:t xml:space="preserve">   Computer    </w:t>
      </w:r>
      <w:r>
        <w:t xml:space="preserve">   Contract    </w:t>
      </w:r>
      <w:r>
        <w:t xml:space="preserve">   David    </w:t>
      </w:r>
      <w:r>
        <w:t xml:space="preserve">   Keys    </w:t>
      </w:r>
      <w:r>
        <w:t xml:space="preserve">   Lease    </w:t>
      </w:r>
      <w:r>
        <w:t xml:space="preserve">   Manager    </w:t>
      </w:r>
      <w:r>
        <w:t xml:space="preserve">   Mercer Island    </w:t>
      </w:r>
      <w:r>
        <w:t xml:space="preserve">   Patti    </w:t>
      </w:r>
      <w:r>
        <w:t xml:space="preserve">   Payroll    </w:t>
      </w:r>
      <w:r>
        <w:t xml:space="preserve">   Property    </w:t>
      </w:r>
      <w:r>
        <w:t xml:space="preserve">   Rental    </w:t>
      </w:r>
      <w:r>
        <w:t xml:space="preserve">   Starbucks    </w:t>
      </w:r>
      <w:r>
        <w:t xml:space="preserve">   Storage Court    </w:t>
      </w:r>
      <w:r>
        <w:t xml:space="preserve">   Tenants     </w:t>
      </w:r>
      <w:r>
        <w:t xml:space="preserve">   Treats    </w:t>
      </w:r>
      <w:r>
        <w:t xml:space="preserve">   Wooshy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2015</dc:title>
  <dcterms:created xsi:type="dcterms:W3CDTF">2021-10-11T13:38:51Z</dcterms:created>
  <dcterms:modified xsi:type="dcterms:W3CDTF">2021-10-11T13:38:51Z</dcterms:modified>
</cp:coreProperties>
</file>