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Office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Task Lists    </w:t>
      </w:r>
      <w:r>
        <w:t xml:space="preserve">   Bullentin Board    </w:t>
      </w:r>
      <w:r>
        <w:t xml:space="preserve">   Fan    </w:t>
      </w:r>
      <w:r>
        <w:t xml:space="preserve">   Employees    </w:t>
      </w:r>
      <w:r>
        <w:t xml:space="preserve">   Kleenex    </w:t>
      </w:r>
      <w:r>
        <w:t xml:space="preserve">   Clock    </w:t>
      </w:r>
      <w:r>
        <w:t xml:space="preserve">   Water    </w:t>
      </w:r>
      <w:r>
        <w:t xml:space="preserve">   Vending Machine    </w:t>
      </w:r>
      <w:r>
        <w:t xml:space="preserve">   Toner Cartridge    </w:t>
      </w:r>
      <w:r>
        <w:t xml:space="preserve">   Tape    </w:t>
      </w:r>
      <w:r>
        <w:t xml:space="preserve">   Stapler    </w:t>
      </w:r>
      <w:r>
        <w:t xml:space="preserve">   Speakers    </w:t>
      </w:r>
      <w:r>
        <w:t xml:space="preserve">   Shred Box    </w:t>
      </w:r>
      <w:r>
        <w:t xml:space="preserve">   Scanner    </w:t>
      </w:r>
      <w:r>
        <w:t xml:space="preserve">   Printer    </w:t>
      </w:r>
      <w:r>
        <w:t xml:space="preserve">   Phone    </w:t>
      </w:r>
      <w:r>
        <w:t xml:space="preserve">   Petty Cash    </w:t>
      </w:r>
      <w:r>
        <w:t xml:space="preserve">   Pens    </w:t>
      </w:r>
      <w:r>
        <w:t xml:space="preserve">   Pencils    </w:t>
      </w:r>
      <w:r>
        <w:t xml:space="preserve">   Paper    </w:t>
      </w:r>
      <w:r>
        <w:t xml:space="preserve">   Office    </w:t>
      </w:r>
      <w:r>
        <w:t xml:space="preserve">   Mouse    </w:t>
      </w:r>
      <w:r>
        <w:t xml:space="preserve">   Monitor    </w:t>
      </w:r>
      <w:r>
        <w:t xml:space="preserve">   Markers    </w:t>
      </w:r>
      <w:r>
        <w:t xml:space="preserve">   Lunch Break    </w:t>
      </w:r>
      <w:r>
        <w:t xml:space="preserve">   Laptop    </w:t>
      </w:r>
      <w:r>
        <w:t xml:space="preserve">   Keys    </w:t>
      </w:r>
      <w:r>
        <w:t xml:space="preserve">   Keyboard    </w:t>
      </w:r>
      <w:r>
        <w:t xml:space="preserve">   File Folders    </w:t>
      </w:r>
      <w:r>
        <w:t xml:space="preserve">   File Cabinet    </w:t>
      </w:r>
      <w:r>
        <w:t xml:space="preserve">   Fax Machine    </w:t>
      </w:r>
      <w:r>
        <w:t xml:space="preserve">   Desk    </w:t>
      </w:r>
      <w:r>
        <w:t xml:space="preserve">   Credit Card Machine    </w:t>
      </w:r>
      <w:r>
        <w:t xml:space="preserve">   Computer    </w:t>
      </w:r>
      <w:r>
        <w:t xml:space="preserve">   Coffee    </w:t>
      </w:r>
      <w:r>
        <w:t xml:space="preserve">   Checks    </w:t>
      </w:r>
      <w:r>
        <w:t xml:space="preserve">   Chair    </w:t>
      </w:r>
      <w:r>
        <w:t xml:space="preserve">   Calendar    </w:t>
      </w:r>
      <w:r>
        <w:t xml:space="preserve">   Calculator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Cross Word Puzzle</dc:title>
  <dcterms:created xsi:type="dcterms:W3CDTF">2021-10-11T13:39:12Z</dcterms:created>
  <dcterms:modified xsi:type="dcterms:W3CDTF">2021-10-11T13:39:12Z</dcterms:modified>
</cp:coreProperties>
</file>