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Office 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Clerk    </w:t>
      </w:r>
      <w:r>
        <w:t xml:space="preserve">   Customer Service    </w:t>
      </w:r>
      <w:r>
        <w:t xml:space="preserve">   Staff Assistant    </w:t>
      </w:r>
      <w:r>
        <w:t xml:space="preserve">   Secretary    </w:t>
      </w:r>
      <w:r>
        <w:t xml:space="preserve">   Library Assistant    </w:t>
      </w:r>
      <w:r>
        <w:t xml:space="preserve">   Order Clerks    </w:t>
      </w:r>
      <w:r>
        <w:t xml:space="preserve">   Filing    </w:t>
      </w:r>
      <w:r>
        <w:t xml:space="preserve">   Data Entry    </w:t>
      </w:r>
      <w:r>
        <w:t xml:space="preserve">   Medical Assistant    </w:t>
      </w:r>
      <w:r>
        <w:t xml:space="preserve">   Typist    </w:t>
      </w:r>
      <w:r>
        <w:t xml:space="preserve">   Office Manager    </w:t>
      </w:r>
      <w:r>
        <w:t xml:space="preserve">   Administrative Assistant    </w:t>
      </w:r>
      <w:r>
        <w:t xml:space="preserve">   Receptionist    </w:t>
      </w:r>
      <w:r>
        <w:t xml:space="preserve">   Clerical    </w:t>
      </w:r>
      <w:r>
        <w:t xml:space="preserve">   Office Assistant    </w:t>
      </w:r>
      <w:r>
        <w:t xml:space="preserve">   Postal Clerk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Jobs</dc:title>
  <dcterms:created xsi:type="dcterms:W3CDTF">2021-10-11T13:39:37Z</dcterms:created>
  <dcterms:modified xsi:type="dcterms:W3CDTF">2021-10-11T13:39:37Z</dcterms:modified>
</cp:coreProperties>
</file>