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Oft Benutzte Wörter</w:t>
      </w:r>
    </w:p>
    <w:p>
      <w:pPr>
        <w:pStyle w:val="Questions"/>
      </w:pPr>
      <w:r>
        <w:t xml:space="preserve">1. EIW FT?O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HRES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CIZMLHIE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TCNIH OS OTF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EDJNE GEMNRO / GAT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6. LMCNMAHA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RMIEM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EIN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9. WNAN?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AM EANDB / ONEHWCDENE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11. ETHEU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EONGMR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ENHÄCST WHCOE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IN EWIZ CEWONH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Oft Benutzte Wörter</dc:title>
  <dcterms:created xsi:type="dcterms:W3CDTF">2021-10-11T13:41:11Z</dcterms:created>
  <dcterms:modified xsi:type="dcterms:W3CDTF">2021-10-11T13:41:11Z</dcterms:modified>
</cp:coreProperties>
</file>