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Oh Baby!</w:t>
      </w:r>
    </w:p>
    <w:p>
      <w:pPr>
        <w:pStyle w:val="Questions"/>
      </w:pPr>
      <w:r>
        <w:t xml:space="preserve">1. apeirifc </w:t>
      </w:r>
      <w:r>
        <w:rPr>
          <w:u w:val="single"/>
        </w:rPr>
        <w:t xml:space="preserve">__pacifier________________________________</w:t>
      </w:r>
    </w:p>
    <w:p>
      <w:pPr>
        <w:pStyle w:val="Questions"/>
      </w:pPr>
      <w:r>
        <w:t xml:space="preserve">2. steltbo </w:t>
      </w:r>
      <w:r>
        <w:rPr>
          <w:u w:val="single"/>
        </w:rPr>
        <w:t xml:space="preserve">__bottles__________________________________</w:t>
      </w:r>
    </w:p>
    <w:p>
      <w:pPr>
        <w:pStyle w:val="Questions"/>
      </w:pPr>
      <w:r>
        <w:t xml:space="preserve">3. toerhmmeetr </w:t>
      </w:r>
      <w:r>
        <w:rPr>
          <w:u w:val="single"/>
        </w:rPr>
        <w:t xml:space="preserve">__thermometer__________________________</w:t>
      </w:r>
    </w:p>
    <w:p>
      <w:pPr>
        <w:pStyle w:val="Questions"/>
      </w:pPr>
      <w:r>
        <w:t xml:space="preserve">4. ybucno aste </w:t>
      </w:r>
      <w:r>
        <w:rPr>
          <w:u w:val="single"/>
        </w:rPr>
        <w:t xml:space="preserve">__bouncy seat__________________________</w:t>
      </w:r>
    </w:p>
    <w:p>
      <w:pPr>
        <w:pStyle w:val="Questions"/>
      </w:pPr>
      <w:r>
        <w:t xml:space="preserve">5. iperad gab </w:t>
      </w:r>
      <w:r>
        <w:rPr>
          <w:u w:val="single"/>
        </w:rPr>
        <w:t xml:space="preserve">__diaper bag____________________________</w:t>
      </w:r>
    </w:p>
    <w:p>
      <w:pPr>
        <w:pStyle w:val="Questions"/>
      </w:pPr>
      <w:r>
        <w:t xml:space="preserve">6. beullyla </w:t>
      </w:r>
      <w:r>
        <w:rPr>
          <w:u w:val="single"/>
        </w:rPr>
        <w:t xml:space="preserve">__lullabye________________________________</w:t>
      </w:r>
    </w:p>
    <w:p>
      <w:pPr>
        <w:pStyle w:val="Questions"/>
      </w:pPr>
      <w:r>
        <w:t xml:space="preserve">7. eeslpre </w:t>
      </w:r>
      <w:r>
        <w:rPr>
          <w:u w:val="single"/>
        </w:rPr>
        <w:t xml:space="preserve">__sleeper__________________________________</w:t>
      </w:r>
    </w:p>
    <w:p>
      <w:pPr>
        <w:pStyle w:val="Questions"/>
      </w:pPr>
      <w:r>
        <w:t xml:space="preserve">8. abby rgil </w:t>
      </w:r>
      <w:r>
        <w:rPr>
          <w:u w:val="single"/>
        </w:rPr>
        <w:t xml:space="preserve">__baby girl______________________________</w:t>
      </w:r>
    </w:p>
    <w:p>
      <w:pPr>
        <w:pStyle w:val="Questions"/>
      </w:pPr>
      <w:r>
        <w:t xml:space="preserve">9. pdaier shra </w:t>
      </w:r>
      <w:r>
        <w:rPr>
          <w:u w:val="single"/>
        </w:rPr>
        <w:t xml:space="preserve">__diaper rash__________________________</w:t>
      </w:r>
    </w:p>
    <w:p>
      <w:pPr>
        <w:pStyle w:val="Questions"/>
      </w:pPr>
      <w:r>
        <w:t xml:space="preserve">10. ergivcnie nlatebk </w:t>
      </w:r>
      <w:r>
        <w:rPr>
          <w:u w:val="single"/>
        </w:rPr>
        <w:t xml:space="preserve">__receiving blanket______________</w:t>
      </w:r>
    </w:p>
    <w:p>
      <w:pPr>
        <w:pStyle w:val="Questions"/>
      </w:pPr>
      <w:r>
        <w:t xml:space="preserve">11. ngrfie anil psilercp </w:t>
      </w:r>
      <w:r>
        <w:rPr>
          <w:u w:val="single"/>
        </w:rPr>
        <w:t xml:space="preserve">__finger nail clippers________</w:t>
      </w:r>
    </w:p>
    <w:p>
      <w:pPr>
        <w:pStyle w:val="Questions"/>
      </w:pPr>
      <w:r>
        <w:t xml:space="preserve">12. mfolrau </w:t>
      </w:r>
      <w:r>
        <w:rPr>
          <w:u w:val="single"/>
        </w:rPr>
        <w:t xml:space="preserve">__formula__________________________________</w:t>
      </w:r>
    </w:p>
    <w:p>
      <w:pPr>
        <w:pStyle w:val="Questions"/>
      </w:pPr>
      <w:r>
        <w:t xml:space="preserve">13. pbur </w:t>
      </w:r>
      <w:r>
        <w:rPr>
          <w:u w:val="single"/>
        </w:rPr>
        <w:t xml:space="preserve">__burp________________________________________</w:t>
      </w:r>
    </w:p>
    <w:p>
      <w:pPr>
        <w:pStyle w:val="Questions"/>
      </w:pPr>
      <w:r>
        <w:t xml:space="preserve">14. aybb cmaig </w:t>
      </w:r>
      <w:r>
        <w:rPr>
          <w:u w:val="single"/>
        </w:rPr>
        <w:t xml:space="preserve">__baby magic____________________________</w:t>
      </w:r>
    </w:p>
    <w:p>
      <w:pPr>
        <w:pStyle w:val="Questions"/>
      </w:pPr>
      <w:r>
        <w:t xml:space="preserve">15. tllosrre </w:t>
      </w:r>
      <w:r>
        <w:rPr>
          <w:u w:val="single"/>
        </w:rPr>
        <w:t xml:space="preserve">__stroller________________________________</w:t>
      </w:r>
    </w:p>
    <w:p>
      <w:pPr>
        <w:pStyle w:val="Questions"/>
      </w:pPr>
      <w:r>
        <w:t xml:space="preserve">16. moymm </w:t>
      </w:r>
      <w:r>
        <w:rPr>
          <w:u w:val="single"/>
        </w:rPr>
        <w:t xml:space="preserve">__mommy______________________________________</w:t>
      </w:r>
    </w:p>
    <w:p>
      <w:pPr>
        <w:pStyle w:val="Questions"/>
      </w:pPr>
      <w:r>
        <w:t xml:space="preserve">17. egeihtnt rgin </w:t>
      </w:r>
      <w:r>
        <w:rPr>
          <w:u w:val="single"/>
        </w:rPr>
        <w:t xml:space="preserve">__teething ring______________________</w:t>
      </w:r>
    </w:p>
    <w:p>
      <w:pPr>
        <w:pStyle w:val="Questions"/>
      </w:pPr>
      <w:r>
        <w:t xml:space="preserve">18. tibeoos </w:t>
      </w:r>
      <w:r>
        <w:rPr>
          <w:u w:val="single"/>
        </w:rPr>
        <w:t xml:space="preserve">__booties__________________________________</w:t>
      </w:r>
    </w:p>
    <w:p>
      <w:pPr>
        <w:pStyle w:val="Questions"/>
      </w:pPr>
      <w:r>
        <w:t xml:space="preserve">19. latret </w:t>
      </w:r>
      <w:r>
        <w:rPr>
          <w:u w:val="single"/>
        </w:rPr>
        <w:t xml:space="preserve">__rattle____________________________________</w:t>
      </w:r>
    </w:p>
    <w:p>
      <w:pPr>
        <w:pStyle w:val="Questions"/>
      </w:pPr>
      <w:r>
        <w:t xml:space="preserve">20. ddyda </w:t>
      </w:r>
      <w:r>
        <w:rPr>
          <w:u w:val="single"/>
        </w:rPr>
        <w:t xml:space="preserve">__daddy______________________________________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 Baby!</dc:title>
  <dcterms:created xsi:type="dcterms:W3CDTF">2021-10-11T13:40:42Z</dcterms:created>
  <dcterms:modified xsi:type="dcterms:W3CDTF">2021-10-11T13:40:42Z</dcterms:modified>
</cp:coreProperties>
</file>