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 Canada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Canadian pop star married to Hailey Baldwin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National Park in the Rocky Mountains spans over several vegetation zones.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Canada's first Prime Minister.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Canadian hockey team won the Stanley Cup in 1990.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famous Canadian interjection is actually listed in the Canadian Oxford Dictionary as a valid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Canadian city is home to the CN tower, the Blue Jays and the Raptors.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province produces two-thirds of the world’s syrup!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She is the Canadian singer-song writer of the song "Call Me, Maybe"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is the largest waterfall in North America in terms of volume and width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official flower of the province of BC?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Canada's most vicious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Canada's National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is the name of the mythical monster that supposedly lives in Lake Okanagan, B.C.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was the last Province/Territory to join Canada in 1949.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only get this popular Canadian food that originated in Quebec  at Canadian McDonalds.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Canada</dc:title>
  <dcterms:created xsi:type="dcterms:W3CDTF">2021-10-11T13:41:10Z</dcterms:created>
  <dcterms:modified xsi:type="dcterms:W3CDTF">2021-10-11T13:41:10Z</dcterms:modified>
</cp:coreProperties>
</file>