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Oh the places you'll 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Cairns    </w:t>
      </w:r>
      <w:r>
        <w:t xml:space="preserve">   Japan    </w:t>
      </w:r>
      <w:r>
        <w:t xml:space="preserve">   Bali    </w:t>
      </w:r>
      <w:r>
        <w:t xml:space="preserve">   China    </w:t>
      </w:r>
      <w:r>
        <w:t xml:space="preserve">   Scotland    </w:t>
      </w:r>
      <w:r>
        <w:t xml:space="preserve">   Ireland    </w:t>
      </w:r>
      <w:r>
        <w:t xml:space="preserve">   New Zealand    </w:t>
      </w:r>
      <w:r>
        <w:t xml:space="preserve">   India    </w:t>
      </w:r>
      <w:r>
        <w:t xml:space="preserve">   Regent Cinema    </w:t>
      </w:r>
      <w:r>
        <w:t xml:space="preserve">   Melbourne Zoo    </w:t>
      </w:r>
      <w:r>
        <w:t xml:space="preserve">   Geelong    </w:t>
      </w:r>
      <w:r>
        <w:t xml:space="preserve">   Paris    </w:t>
      </w:r>
      <w:r>
        <w:t xml:space="preserve">   London    </w:t>
      </w:r>
      <w:r>
        <w:t xml:space="preserve">   Dream World    </w:t>
      </w:r>
      <w:r>
        <w:t xml:space="preserve">   Sea World    </w:t>
      </w:r>
      <w:r>
        <w:t xml:space="preserve">   Movie World    </w:t>
      </w:r>
      <w:r>
        <w:t xml:space="preserve">   Disney Land    </w:t>
      </w:r>
      <w:r>
        <w:t xml:space="preserve">   USA    </w:t>
      </w:r>
      <w:r>
        <w:t xml:space="preserve">   America    </w:t>
      </w:r>
      <w:r>
        <w:t xml:space="preserve">   Melbourne    </w:t>
      </w:r>
      <w:r>
        <w:t xml:space="preserve">   Ballarat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the places you'll go</dc:title>
  <dcterms:created xsi:type="dcterms:W3CDTF">2021-10-11T13:40:06Z</dcterms:created>
  <dcterms:modified xsi:type="dcterms:W3CDTF">2021-10-11T13:40:06Z</dcterms:modified>
</cp:coreProperties>
</file>