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Ohana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Olaf    </w:t>
      </w:r>
      <w:r>
        <w:t xml:space="preserve">   misfortune    </w:t>
      </w:r>
      <w:r>
        <w:t xml:space="preserve">   misfire    </w:t>
      </w:r>
      <w:r>
        <w:t xml:space="preserve">   misfit    </w:t>
      </w:r>
      <w:r>
        <w:t xml:space="preserve">   malice    </w:t>
      </w:r>
      <w:r>
        <w:t xml:space="preserve">   malfuction    </w:t>
      </w:r>
      <w:r>
        <w:t xml:space="preserve">   malcontent    </w:t>
      </w:r>
      <w:r>
        <w:t xml:space="preserve">   introvert    </w:t>
      </w:r>
      <w:r>
        <w:t xml:space="preserve">   introspect    </w:t>
      </w:r>
      <w:r>
        <w:t xml:space="preserve">   introduce    </w:t>
      </w:r>
      <w:r>
        <w:t xml:space="preserve">   intradepartmental    </w:t>
      </w:r>
      <w:r>
        <w:t xml:space="preserve">   intrcellular    </w:t>
      </w:r>
      <w:r>
        <w:t xml:space="preserve">   intramural    </w:t>
      </w:r>
      <w:r>
        <w:t xml:space="preserve">   interstate    </w:t>
      </w:r>
      <w:r>
        <w:t xml:space="preserve">   interdepartment    </w:t>
      </w:r>
      <w:r>
        <w:t xml:space="preserve">   intertwine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Ohana</dc:title>
  <dcterms:created xsi:type="dcterms:W3CDTF">2021-10-11T13:39:39Z</dcterms:created>
  <dcterms:modified xsi:type="dcterms:W3CDTF">2021-10-11T13:39:39Z</dcterms:modified>
</cp:coreProperties>
</file>