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Ohio Wildlife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opossum    </w:t>
      </w:r>
      <w:r>
        <w:t xml:space="preserve">   black bear    </w:t>
      </w:r>
      <w:r>
        <w:t xml:space="preserve">   barn owl    </w:t>
      </w:r>
      <w:r>
        <w:t xml:space="preserve">   sasquatch    </w:t>
      </w:r>
      <w:r>
        <w:t xml:space="preserve">   catfish    </w:t>
      </w:r>
      <w:r>
        <w:t xml:space="preserve">   bald eagle    </w:t>
      </w:r>
      <w:r>
        <w:t xml:space="preserve">   american toad    </w:t>
      </w:r>
      <w:r>
        <w:t xml:space="preserve">   tree frog    </w:t>
      </w:r>
      <w:r>
        <w:t xml:space="preserve">   skunk    </w:t>
      </w:r>
      <w:r>
        <w:t xml:space="preserve">   grey squirrel    </w:t>
      </w:r>
      <w:r>
        <w:t xml:space="preserve">   mountain lion    </w:t>
      </w:r>
      <w:r>
        <w:t xml:space="preserve">   white tailed deer    </w:t>
      </w:r>
      <w:r>
        <w:t xml:space="preserve">   grey fox    </w:t>
      </w:r>
      <w:r>
        <w:t xml:space="preserve">   red fox    </w:t>
      </w:r>
      <w:r>
        <w:t xml:space="preserve">   bobcat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Wildlife</dc:title>
  <dcterms:created xsi:type="dcterms:W3CDTF">2021-10-11T13:40:37Z</dcterms:created>
  <dcterms:modified xsi:type="dcterms:W3CDTF">2021-10-11T13:40:37Z</dcterms:modified>
</cp:coreProperties>
</file>