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Oi, oy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</w:tr>
    </w:tbl>
    <w:p>
      <w:pPr>
        <w:pStyle w:val="WordBankSmall"/>
      </w:pPr>
      <w:r>
        <w:t xml:space="preserve">   curl    </w:t>
      </w:r>
      <w:r>
        <w:t xml:space="preserve">   burn    </w:t>
      </w:r>
      <w:r>
        <w:t xml:space="preserve">   purse    </w:t>
      </w:r>
      <w:r>
        <w:t xml:space="preserve">   skirt    </w:t>
      </w:r>
      <w:r>
        <w:t xml:space="preserve">   moist    </w:t>
      </w:r>
      <w:r>
        <w:t xml:space="preserve">   point    </w:t>
      </w:r>
      <w:r>
        <w:t xml:space="preserve">   blow    </w:t>
      </w:r>
      <w:r>
        <w:t xml:space="preserve">   proud    </w:t>
      </w:r>
      <w:r>
        <w:t xml:space="preserve">   noise    </w:t>
      </w:r>
      <w:r>
        <w:t xml:space="preserve">   spoil    </w:t>
      </w:r>
      <w:r>
        <w:t xml:space="preserve">   boil    </w:t>
      </w:r>
      <w:r>
        <w:t xml:space="preserve">   oil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Oi, oy</dc:title>
  <dcterms:created xsi:type="dcterms:W3CDTF">2021-10-11T13:39:49Z</dcterms:created>
  <dcterms:modified xsi:type="dcterms:W3CDTF">2021-10-11T13:39:49Z</dcterms:modified>
</cp:coreProperties>
</file>