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Oil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capable of decomposing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liquid, gaseous or solid organic compounds containing only carbon and hydrogen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power necessary for things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of hydrocarbons found in sedimentary rock that is considered a cleaner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assessment of the likely impact that an industrial project might have on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dead plants and animals decay and their nutrients return to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gas produced when organic matter decomposes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naturally-occurring mixture of hydrocarbons trapped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machine used to drill a hole through the earth's surface to produce oil or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protection and careful use of our natural environment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dilute bitumen and heavy oil so they flow through pipelines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resources that cannot be replaced in our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removing natural gas or oil from a reservoir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non-toxic gas formed from decaying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substances discharged into the air from factories, chimneys and car exhausts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studies the make-up of the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surroundings in which people, plants and animals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thick sticky form of crude 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Glossary</dc:title>
  <dcterms:created xsi:type="dcterms:W3CDTF">2021-10-11T13:41:28Z</dcterms:created>
  <dcterms:modified xsi:type="dcterms:W3CDTF">2021-10-11T13:41:28Z</dcterms:modified>
</cp:coreProperties>
</file>