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Oil (Petroleum)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country that trades oil the most.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Began mass production with this item since 1920s.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Current day use; used in fertilizer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Top producer and consumer of 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commonly used throughout the world, that allow cars to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new product derived from using oil in 1920s.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Reduce oil spills, ground damage, and save trees.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Economic value of oil is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almost everywhere, such as computers, smartphones, water bottles,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Contribute to Atmosphere and increases climate change significantly.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method created by the 2 German coal Researchers.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Common practice amongst the oil companies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for petroleum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(Petroleum)</dc:title>
  <dcterms:created xsi:type="dcterms:W3CDTF">2021-10-11T13:40:01Z</dcterms:created>
  <dcterms:modified xsi:type="dcterms:W3CDTF">2021-10-11T13:40:01Z</dcterms:modified>
</cp:coreProperties>
</file>