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Ojibwe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debibizh    </w:t>
      </w:r>
      <w:r>
        <w:t xml:space="preserve">   mookodasso    </w:t>
      </w:r>
      <w:r>
        <w:t xml:space="preserve">   gashkiwizh    </w:t>
      </w:r>
      <w:r>
        <w:t xml:space="preserve">   awibaa    </w:t>
      </w:r>
      <w:r>
        <w:t xml:space="preserve">   aagade    </w:t>
      </w:r>
      <w:r>
        <w:t xml:space="preserve">   aanawi    </w:t>
      </w:r>
      <w:r>
        <w:t xml:space="preserve">   gwaashkwesin    </w:t>
      </w:r>
      <w:r>
        <w:t xml:space="preserve">   biigoshkaa    </w:t>
      </w:r>
      <w:r>
        <w:t xml:space="preserve">   onde    </w:t>
      </w:r>
      <w:r>
        <w:t xml:space="preserve">   baasaabikiz    </w:t>
      </w:r>
      <w:r>
        <w:t xml:space="preserve">   dagwaagin    </w:t>
      </w:r>
      <w:r>
        <w:t xml:space="preserve">   dakwam    </w:t>
      </w:r>
      <w:r>
        <w:t xml:space="preserve">   gawingwashi    </w:t>
      </w:r>
      <w:r>
        <w:t xml:space="preserve">   maji    </w:t>
      </w:r>
      <w:r>
        <w:t xml:space="preserve">   nandodan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Ojibwe</dc:title>
  <dcterms:created xsi:type="dcterms:W3CDTF">2021-10-11T13:39:57Z</dcterms:created>
  <dcterms:modified xsi:type="dcterms:W3CDTF">2021-10-11T13:39:57Z</dcterms:modified>
</cp:coreProperties>
</file>