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Oklahoma State Symbols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Black Swallowtail    </w:t>
      </w:r>
      <w:r>
        <w:t xml:space="preserve">   Buffalo    </w:t>
      </w:r>
      <w:r>
        <w:t xml:space="preserve">   Bullfrog    </w:t>
      </w:r>
      <w:r>
        <w:t xml:space="preserve">   Drum    </w:t>
      </w:r>
      <w:r>
        <w:t xml:space="preserve">   Fiddle    </w:t>
      </w:r>
      <w:r>
        <w:t xml:space="preserve">   Flag    </w:t>
      </w:r>
      <w:r>
        <w:t xml:space="preserve">   Golden Driller    </w:t>
      </w:r>
      <w:r>
        <w:t xml:space="preserve">   Gusty    </w:t>
      </w:r>
      <w:r>
        <w:t xml:space="preserve">   Honeybee    </w:t>
      </w:r>
      <w:r>
        <w:t xml:space="preserve">   Indian Blanket    </w:t>
      </w:r>
      <w:r>
        <w:t xml:space="preserve">   Indiangrass    </w:t>
      </w:r>
      <w:r>
        <w:t xml:space="preserve">   Mexican Free-tailed Bat    </w:t>
      </w:r>
      <w:r>
        <w:t xml:space="preserve">   Milk    </w:t>
      </w:r>
      <w:r>
        <w:t xml:space="preserve">   Mistletoe    </w:t>
      </w:r>
      <w:r>
        <w:t xml:space="preserve">   Mountain Boomer    </w:t>
      </w:r>
      <w:r>
        <w:t xml:space="preserve">   Oklahoma Rose    </w:t>
      </w:r>
      <w:r>
        <w:t xml:space="preserve">   Port Sill Loam    </w:t>
      </w:r>
      <w:r>
        <w:t xml:space="preserve">   Raccoon    </w:t>
      </w:r>
      <w:r>
        <w:t xml:space="preserve">   Redbud    </w:t>
      </w:r>
      <w:r>
        <w:t xml:space="preserve">   Rose Rock    </w:t>
      </w:r>
      <w:r>
        <w:t xml:space="preserve">   Sandbass    </w:t>
      </w:r>
      <w:r>
        <w:t xml:space="preserve">   Saurophaganax Maximus    </w:t>
      </w:r>
      <w:r>
        <w:t xml:space="preserve">   Scissor-tailed Flycatcher    </w:t>
      </w:r>
      <w:r>
        <w:t xml:space="preserve">   Seal    </w:t>
      </w:r>
      <w:r>
        <w:t xml:space="preserve">   Sooner State    </w:t>
      </w:r>
      <w:r>
        <w:t xml:space="preserve">   Strawberry    </w:t>
      </w:r>
      <w:r>
        <w:t xml:space="preserve">   Watermelon    </w:t>
      </w:r>
      <w:r>
        <w:t xml:space="preserve">   White-tailed Deer    </w:t>
      </w:r>
      <w:r>
        <w:t xml:space="preserve">   Wild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Symbols</dc:title>
  <dcterms:created xsi:type="dcterms:W3CDTF">2021-10-11T13:40:24Z</dcterms:created>
  <dcterms:modified xsi:type="dcterms:W3CDTF">2021-10-11T13:40:24Z</dcterms:modified>
</cp:coreProperties>
</file>