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Oklahoma Tribes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Quapaw    </w:t>
      </w:r>
      <w:r>
        <w:t xml:space="preserve">   Modoc    </w:t>
      </w:r>
      <w:r>
        <w:t xml:space="preserve">   Missouria    </w:t>
      </w:r>
      <w:r>
        <w:t xml:space="preserve">   Delaware    </w:t>
      </w:r>
      <w:r>
        <w:t xml:space="preserve">   Witchita    </w:t>
      </w:r>
      <w:r>
        <w:t xml:space="preserve">   Caddo    </w:t>
      </w:r>
      <w:r>
        <w:t xml:space="preserve">   Kiowa    </w:t>
      </w:r>
      <w:r>
        <w:t xml:space="preserve">   Arapaho    </w:t>
      </w:r>
      <w:r>
        <w:t xml:space="preserve">   Cayuga    </w:t>
      </w:r>
      <w:r>
        <w:t xml:space="preserve">   Seneca    </w:t>
      </w:r>
      <w:r>
        <w:t xml:space="preserve">   Wyandotte    </w:t>
      </w:r>
      <w:r>
        <w:t xml:space="preserve">   Ottawa    </w:t>
      </w:r>
      <w:r>
        <w:t xml:space="preserve">   Cheyenne    </w:t>
      </w:r>
      <w:r>
        <w:t xml:space="preserve">   Apache    </w:t>
      </w:r>
      <w:r>
        <w:t xml:space="preserve">   Koasati    </w:t>
      </w:r>
      <w:r>
        <w:t xml:space="preserve">   Osage    </w:t>
      </w:r>
      <w:r>
        <w:t xml:space="preserve">   Ponca    </w:t>
      </w:r>
      <w:r>
        <w:t xml:space="preserve">   Tonkawa    </w:t>
      </w:r>
      <w:r>
        <w:t xml:space="preserve">   Peoria    </w:t>
      </w:r>
      <w:r>
        <w:t xml:space="preserve">   Alabama    </w:t>
      </w:r>
      <w:r>
        <w:t xml:space="preserve">   Thlopthlocco    </w:t>
      </w:r>
      <w:r>
        <w:t xml:space="preserve">   Kialegee    </w:t>
      </w:r>
      <w:r>
        <w:t xml:space="preserve">   Otoe    </w:t>
      </w:r>
      <w:r>
        <w:t xml:space="preserve">   Miami    </w:t>
      </w:r>
      <w:r>
        <w:t xml:space="preserve">   Kaw    </w:t>
      </w:r>
      <w:r>
        <w:t xml:space="preserve">   Comanche    </w:t>
      </w:r>
      <w:r>
        <w:t xml:space="preserve">   Iowa    </w:t>
      </w:r>
      <w:r>
        <w:t xml:space="preserve">   Pawnee    </w:t>
      </w:r>
      <w:r>
        <w:t xml:space="preserve">   Kickapoo    </w:t>
      </w:r>
      <w:r>
        <w:t xml:space="preserve">   Yuchi    </w:t>
      </w:r>
      <w:r>
        <w:t xml:space="preserve">   Shawnee    </w:t>
      </w:r>
      <w:r>
        <w:t xml:space="preserve">   Potawatomi    </w:t>
      </w:r>
      <w:r>
        <w:t xml:space="preserve">   Sac and Fox    </w:t>
      </w:r>
      <w:r>
        <w:t xml:space="preserve">   Muscogee    </w:t>
      </w:r>
      <w:r>
        <w:t xml:space="preserve">   Chickasaw    </w:t>
      </w:r>
      <w:r>
        <w:t xml:space="preserve">   Seminole    </w:t>
      </w:r>
      <w:r>
        <w:t xml:space="preserve">   Choctaw    </w:t>
      </w:r>
      <w:r>
        <w:t xml:space="preserve">   Cherokee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Tribes</dc:title>
  <dcterms:created xsi:type="dcterms:W3CDTF">2021-10-11T13:40:44Z</dcterms:created>
  <dcterms:modified xsi:type="dcterms:W3CDTF">2021-10-11T13:40:44Z</dcterms:modified>
</cp:coreProperties>
</file>