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Olaha Means Family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5 September 1971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8 January 1993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15 December 1993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24 February 1977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10 April 2013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17 February 1969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21 July 1943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21 April 2005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18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15 September 2005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2 October 1936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29 April 1940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1 April 1978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20 July 1954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8 December 1967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10 September 1989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1 September 2010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09 May 1992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4 June 2009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1 February 1971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11 May 2016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1 July 1943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4 June 1963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29 November 2004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5 November 1996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6 September 1951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30 May 2013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8 February 2008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3 July 1997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5 August 1973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30 May 2008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26 October 1992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10 November 1982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31 March 1938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10 June 2016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19 September 2005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29 March 1972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19 April 1971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21 November 1990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7 August 2003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22 January 1997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10 June 1975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1 October 1991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12 april 1968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30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5 September 2002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21 January 1998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13 September 1965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16 January 2017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20 August 1983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9 March 1971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27 July 2017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5 October 1968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31 December 1965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31 October 1983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7 June 1957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13 March 1963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22 January 1988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2 August 1993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31 January 1993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30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7 July 2010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14 May 1949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14 January 1991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Olaha Means Family </dc:title>
  <dcterms:created xsi:type="dcterms:W3CDTF">2021-10-11T13:41:44Z</dcterms:created>
  <dcterms:modified xsi:type="dcterms:W3CDTF">2021-10-11T13:41:44Z</dcterms:modified>
</cp:coreProperties>
</file>