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Old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lion    </w:t>
      </w:r>
      <w:r>
        <w:t xml:space="preserve">   temple    </w:t>
      </w:r>
      <w:r>
        <w:t xml:space="preserve">   exile    </w:t>
      </w:r>
      <w:r>
        <w:t xml:space="preserve">   Babylon    </w:t>
      </w:r>
      <w:r>
        <w:t xml:space="preserve">   Esther    </w:t>
      </w:r>
      <w:r>
        <w:t xml:space="preserve">   Ahasuerus    </w:t>
      </w:r>
      <w:r>
        <w:t xml:space="preserve">   Daniel    </w:t>
      </w:r>
      <w:r>
        <w:t xml:space="preserve">   Ezekiel    </w:t>
      </w:r>
      <w:r>
        <w:t xml:space="preserve">   Jeremiah    </w:t>
      </w:r>
      <w:r>
        <w:t xml:space="preserve">   Isaiah    </w:t>
      </w:r>
      <w:r>
        <w:t xml:space="preserve">   Amos    </w:t>
      </w:r>
      <w:r>
        <w:t xml:space="preserve">   Elijah    </w:t>
      </w:r>
      <w:r>
        <w:t xml:space="preserve">   Nathan    </w:t>
      </w:r>
      <w:r>
        <w:t xml:space="preserve">   prophets    </w:t>
      </w:r>
      <w:r>
        <w:t xml:space="preserve">   Jezebel    </w:t>
      </w:r>
      <w:r>
        <w:t xml:space="preserve">   Ahab    </w:t>
      </w:r>
      <w:r>
        <w:t xml:space="preserve">   Solomon    </w:t>
      </w:r>
      <w:r>
        <w:t xml:space="preserve">   Bathsheba    </w:t>
      </w:r>
      <w:r>
        <w:t xml:space="preserve">   Goliath    </w:t>
      </w:r>
      <w:r>
        <w:t xml:space="preserve">   David    </w:t>
      </w:r>
      <w:r>
        <w:t xml:space="preserve">   Jonathan    </w:t>
      </w:r>
      <w:r>
        <w:t xml:space="preserve">   Saul    </w:t>
      </w:r>
      <w:r>
        <w:t xml:space="preserve">   Jerusalem    </w:t>
      </w:r>
      <w:r>
        <w:t xml:space="preserve">   kings    </w:t>
      </w:r>
      <w:r>
        <w:t xml:space="preserve">   Samuel    </w:t>
      </w:r>
      <w:r>
        <w:t xml:space="preserve">   Eli    </w:t>
      </w:r>
      <w:r>
        <w:t xml:space="preserve">   Boaz    </w:t>
      </w:r>
      <w:r>
        <w:t xml:space="preserve">   Naomi    </w:t>
      </w:r>
      <w:r>
        <w:t xml:space="preserve">   Ruth    </w:t>
      </w:r>
      <w:r>
        <w:t xml:space="preserve">   Delilah    </w:t>
      </w:r>
      <w:r>
        <w:t xml:space="preserve">   Samson    </w:t>
      </w:r>
      <w:r>
        <w:t xml:space="preserve">   Gideon    </w:t>
      </w:r>
      <w:r>
        <w:t xml:space="preserve">   Barak    </w:t>
      </w:r>
      <w:r>
        <w:t xml:space="preserve">   Deborah    </w:t>
      </w:r>
      <w:r>
        <w:t xml:space="preserve">   judges    </w:t>
      </w:r>
      <w:r>
        <w:t xml:space="preserve">   Joshua    </w:t>
      </w:r>
      <w:r>
        <w:t xml:space="preserve">   Aaron    </w:t>
      </w:r>
      <w:r>
        <w:t xml:space="preserve">   Moses    </w:t>
      </w:r>
      <w:r>
        <w:t xml:space="preserve">   commandments    </w:t>
      </w:r>
      <w:r>
        <w:t xml:space="preserve">   Hebrews    </w:t>
      </w:r>
      <w:r>
        <w:t xml:space="preserve">   pharaoh    </w:t>
      </w:r>
      <w:r>
        <w:t xml:space="preserve">   Egypt    </w:t>
      </w:r>
      <w:r>
        <w:t xml:space="preserve">   Levi    </w:t>
      </w:r>
      <w:r>
        <w:t xml:space="preserve">   Judah    </w:t>
      </w:r>
      <w:r>
        <w:t xml:space="preserve">   Joseph    </w:t>
      </w:r>
      <w:r>
        <w:t xml:space="preserve">   Israel    </w:t>
      </w:r>
      <w:r>
        <w:t xml:space="preserve">   tribes    </w:t>
      </w:r>
      <w:r>
        <w:t xml:space="preserve">   Rachel    </w:t>
      </w:r>
      <w:r>
        <w:t xml:space="preserve">   Jacob    </w:t>
      </w:r>
      <w:r>
        <w:t xml:space="preserve">   Esau    </w:t>
      </w:r>
      <w:r>
        <w:t xml:space="preserve">   Rebekah    </w:t>
      </w:r>
      <w:r>
        <w:t xml:space="preserve">   Isaac    </w:t>
      </w:r>
      <w:r>
        <w:t xml:space="preserve">   Sarah    </w:t>
      </w:r>
      <w:r>
        <w:t xml:space="preserve">   Abraham    </w:t>
      </w:r>
      <w:r>
        <w:t xml:space="preserve">   Canaan    </w:t>
      </w:r>
      <w:r>
        <w:t xml:space="preserve">   patriarchs    </w:t>
      </w:r>
      <w:r>
        <w:t xml:space="preserve">   sacrifice    </w:t>
      </w:r>
      <w:r>
        <w:t xml:space="preserve">   covenant    </w:t>
      </w:r>
      <w:r>
        <w:t xml:space="preserve">   Deuteronomy    </w:t>
      </w:r>
      <w:r>
        <w:t xml:space="preserve">   Numbers    </w:t>
      </w:r>
      <w:r>
        <w:t xml:space="preserve">   Leviticus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</dc:title>
  <dcterms:created xsi:type="dcterms:W3CDTF">2021-10-11T13:41:14Z</dcterms:created>
  <dcterms:modified xsi:type="dcterms:W3CDTF">2021-10-11T13:41:14Z</dcterms:modified>
</cp:coreProperties>
</file>