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Old Testament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AMOS    </w:t>
      </w:r>
      <w:r>
        <w:t xml:space="preserve">   DANIEL    </w:t>
      </w:r>
      <w:r>
        <w:t xml:space="preserve">   DEUTERONOMY    </w:t>
      </w:r>
      <w:r>
        <w:t xml:space="preserve">   ECCLESIASTES    </w:t>
      </w:r>
      <w:r>
        <w:t xml:space="preserve">   ESTHER    </w:t>
      </w:r>
      <w:r>
        <w:t xml:space="preserve">   EXODUS    </w:t>
      </w:r>
      <w:r>
        <w:t xml:space="preserve">   EZEKIEL    </w:t>
      </w:r>
      <w:r>
        <w:t xml:space="preserve">   EZRA    </w:t>
      </w:r>
      <w:r>
        <w:t xml:space="preserve">   GENESIS    </w:t>
      </w:r>
      <w:r>
        <w:t xml:space="preserve">   HABAKKUK    </w:t>
      </w:r>
      <w:r>
        <w:t xml:space="preserve">   HAGGAI    </w:t>
      </w:r>
      <w:r>
        <w:t xml:space="preserve">   HOSEA    </w:t>
      </w:r>
      <w:r>
        <w:t xml:space="preserve">   I CHRONICLES    </w:t>
      </w:r>
      <w:r>
        <w:t xml:space="preserve">   I KINGS    </w:t>
      </w:r>
      <w:r>
        <w:t xml:space="preserve">   I SAMUEL    </w:t>
      </w:r>
      <w:r>
        <w:t xml:space="preserve">   II CHRONICLES    </w:t>
      </w:r>
      <w:r>
        <w:t xml:space="preserve">   II KINGS    </w:t>
      </w:r>
      <w:r>
        <w:t xml:space="preserve">   II SAMUEL    </w:t>
      </w:r>
      <w:r>
        <w:t xml:space="preserve">   ISAIAH    </w:t>
      </w:r>
      <w:r>
        <w:t xml:space="preserve">   JEREMIAH    </w:t>
      </w:r>
      <w:r>
        <w:t xml:space="preserve">   JOB    </w:t>
      </w:r>
      <w:r>
        <w:t xml:space="preserve">   JOEL    </w:t>
      </w:r>
      <w:r>
        <w:t xml:space="preserve">   JONAH    </w:t>
      </w:r>
      <w:r>
        <w:t xml:space="preserve">   JOSHUA    </w:t>
      </w:r>
      <w:r>
        <w:t xml:space="preserve">   JUDGES    </w:t>
      </w:r>
      <w:r>
        <w:t xml:space="preserve">   LAMENTATIONS    </w:t>
      </w:r>
      <w:r>
        <w:t xml:space="preserve">   LEVITICUS    </w:t>
      </w:r>
      <w:r>
        <w:t xml:space="preserve">   MALACHI    </w:t>
      </w:r>
      <w:r>
        <w:t xml:space="preserve">   MICAH    </w:t>
      </w:r>
      <w:r>
        <w:t xml:space="preserve">   NAHUM    </w:t>
      </w:r>
      <w:r>
        <w:t xml:space="preserve">   NEHEMIAH    </w:t>
      </w:r>
      <w:r>
        <w:t xml:space="preserve">   NUMBERS    </w:t>
      </w:r>
      <w:r>
        <w:t xml:space="preserve">   OBADIAH    </w:t>
      </w:r>
      <w:r>
        <w:t xml:space="preserve">   PROVERBS    </w:t>
      </w:r>
      <w:r>
        <w:t xml:space="preserve">   PSALMS    </w:t>
      </w:r>
      <w:r>
        <w:t xml:space="preserve">   RUTH    </w:t>
      </w:r>
      <w:r>
        <w:t xml:space="preserve">   SONG OF SOLOMON    </w:t>
      </w:r>
      <w:r>
        <w:t xml:space="preserve">   ZECHARIAH    </w:t>
      </w:r>
      <w:r>
        <w:t xml:space="preserve">   ZEPHANIAH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Testament </dc:title>
  <dcterms:created xsi:type="dcterms:W3CDTF">2021-10-11T13:41:17Z</dcterms:created>
  <dcterms:modified xsi:type="dcterms:W3CDTF">2021-10-11T13:41:17Z</dcterms:modified>
</cp:coreProperties>
</file>