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Testament 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Habakkuk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SongOfSolomon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Chronicles    </w:t>
      </w:r>
      <w:r>
        <w:t xml:space="preserve">   Kings    </w:t>
      </w:r>
      <w:r>
        <w:t xml:space="preserve">  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Testament Books Of the Bible</dc:title>
  <dcterms:created xsi:type="dcterms:W3CDTF">2021-10-11T13:41:19Z</dcterms:created>
  <dcterms:modified xsi:type="dcterms:W3CDTF">2021-10-11T13:41:19Z</dcterms:modified>
</cp:coreProperties>
</file>