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Old Testament Books of the Bible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Genesis    </w:t>
      </w:r>
      <w:r>
        <w:t xml:space="preserve">   Exodus    </w:t>
      </w:r>
      <w:r>
        <w:t xml:space="preserve">   Leviticus    </w:t>
      </w:r>
      <w:r>
        <w:t xml:space="preserve">   Numbers    </w:t>
      </w:r>
      <w:r>
        <w:t xml:space="preserve">   Deuteronomy    </w:t>
      </w:r>
      <w:r>
        <w:t xml:space="preserve">   Joshua    </w:t>
      </w:r>
      <w:r>
        <w:t xml:space="preserve">   Judges    </w:t>
      </w:r>
      <w:r>
        <w:t xml:space="preserve">   Ruth    </w:t>
      </w:r>
      <w:r>
        <w:t xml:space="preserve">   1 Samuel    </w:t>
      </w:r>
      <w:r>
        <w:t xml:space="preserve">   2 Samuel    </w:t>
      </w:r>
      <w:r>
        <w:t xml:space="preserve">   1 Kings    </w:t>
      </w:r>
      <w:r>
        <w:t xml:space="preserve">   2 Kings    </w:t>
      </w:r>
      <w:r>
        <w:t xml:space="preserve">   1 Chronicles    </w:t>
      </w:r>
      <w:r>
        <w:t xml:space="preserve">   2 Chronicles    </w:t>
      </w:r>
      <w:r>
        <w:t xml:space="preserve">   Ezra    </w:t>
      </w:r>
      <w:r>
        <w:t xml:space="preserve">   Nehemiah    </w:t>
      </w:r>
      <w:r>
        <w:t xml:space="preserve">   Esther    </w:t>
      </w:r>
      <w:r>
        <w:t xml:space="preserve">   Job    </w:t>
      </w:r>
      <w:r>
        <w:t xml:space="preserve">   Psalms    </w:t>
      </w:r>
      <w:r>
        <w:t xml:space="preserve">   Proverbs    </w:t>
      </w:r>
      <w:r>
        <w:t xml:space="preserve">   Ecclesiastes    </w:t>
      </w:r>
      <w:r>
        <w:t xml:space="preserve">   Song of Solomon    </w:t>
      </w:r>
      <w:r>
        <w:t xml:space="preserve">   Isaiah    </w:t>
      </w:r>
      <w:r>
        <w:t xml:space="preserve">   Jeremiah    </w:t>
      </w:r>
      <w:r>
        <w:t xml:space="preserve">   Lamentations    </w:t>
      </w:r>
      <w:r>
        <w:t xml:space="preserve">   Ezekiel    </w:t>
      </w:r>
      <w:r>
        <w:t xml:space="preserve">   Daniel    </w:t>
      </w:r>
      <w:r>
        <w:t xml:space="preserve">   Hosea    </w:t>
      </w:r>
      <w:r>
        <w:t xml:space="preserve">   Joel    </w:t>
      </w:r>
      <w:r>
        <w:t xml:space="preserve">   Amos    </w:t>
      </w:r>
      <w:r>
        <w:t xml:space="preserve">   Obadiah    </w:t>
      </w:r>
      <w:r>
        <w:t xml:space="preserve">   Jonah    </w:t>
      </w:r>
      <w:r>
        <w:t xml:space="preserve">   Micah    </w:t>
      </w:r>
      <w:r>
        <w:t xml:space="preserve">   Nahum    </w:t>
      </w:r>
      <w:r>
        <w:t xml:space="preserve">   Habakkuk    </w:t>
      </w:r>
      <w:r>
        <w:t xml:space="preserve">   Zephaniah    </w:t>
      </w:r>
      <w:r>
        <w:t xml:space="preserve">   Haggai    </w:t>
      </w:r>
      <w:r>
        <w:t xml:space="preserve">   Zechariah    </w:t>
      </w:r>
      <w:r>
        <w:t xml:space="preserve">   Malachi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Testament Books of the Bible</dc:title>
  <dcterms:created xsi:type="dcterms:W3CDTF">2021-10-11T13:41:03Z</dcterms:created>
  <dcterms:modified xsi:type="dcterms:W3CDTF">2021-10-11T13:41:03Z</dcterms:modified>
</cp:coreProperties>
</file>