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Testament Heros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ADAM    </w:t>
      </w:r>
      <w:r>
        <w:t xml:space="preserve">   CYRUS    </w:t>
      </w:r>
      <w:r>
        <w:t xml:space="preserve">   DANIEL    </w:t>
      </w:r>
      <w:r>
        <w:t xml:space="preserve">   DAVID    </w:t>
      </w:r>
      <w:r>
        <w:t xml:space="preserve">   ELIJAH    </w:t>
      </w:r>
      <w:r>
        <w:t xml:space="preserve">   ESTHER    </w:t>
      </w:r>
      <w:r>
        <w:t xml:space="preserve">   EZEKIEL    </w:t>
      </w:r>
      <w:r>
        <w:t xml:space="preserve">   EZRA    </w:t>
      </w:r>
      <w:r>
        <w:t xml:space="preserve">   ISAAC    </w:t>
      </w:r>
      <w:r>
        <w:t xml:space="preserve">   ISAIAH    </w:t>
      </w:r>
      <w:r>
        <w:t xml:space="preserve">   JEREMIAH    </w:t>
      </w:r>
      <w:r>
        <w:t xml:space="preserve">   JEROBOAMREHOBOAM    </w:t>
      </w:r>
      <w:r>
        <w:t xml:space="preserve">   JOB    </w:t>
      </w:r>
      <w:r>
        <w:t xml:space="preserve">   JONAH    </w:t>
      </w:r>
      <w:r>
        <w:t xml:space="preserve">   JOSEPH    </w:t>
      </w:r>
      <w:r>
        <w:t xml:space="preserve">   JOSHUA    </w:t>
      </w:r>
      <w:r>
        <w:t xml:space="preserve">   MOSES    </w:t>
      </w:r>
      <w:r>
        <w:t xml:space="preserve">   NEHEMIAH    </w:t>
      </w:r>
      <w:r>
        <w:t xml:space="preserve">   NOAH    </w:t>
      </w:r>
      <w:r>
        <w:t xml:space="preserve">   RUTH    </w:t>
      </w:r>
      <w:r>
        <w:t xml:space="preserve">   SAMUEL    </w:t>
      </w:r>
      <w:r>
        <w:t xml:space="preserve">   SAUL    </w:t>
      </w:r>
      <w:r>
        <w:t xml:space="preserve">   SOLOMON    </w:t>
      </w:r>
      <w:r>
        <w:t xml:space="preserve">   THE JUDGES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Heros</dc:title>
  <dcterms:created xsi:type="dcterms:W3CDTF">2021-10-11T13:41:02Z</dcterms:created>
  <dcterms:modified xsi:type="dcterms:W3CDTF">2021-10-11T13:41:02Z</dcterms:modified>
</cp:coreProperties>
</file>