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Minor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 </w:t>
      </w:r>
      <w:r>
        <w:t xml:space="preserve">   Nahum    </w:t>
      </w:r>
      <w:r>
        <w:t xml:space="preserve">   Habakkuk    </w:t>
      </w:r>
      <w:r>
        <w:t xml:space="preserve">   Zephaniah    </w:t>
      </w:r>
      <w:r>
        <w:t xml:space="preserve">   Haggai    </w:t>
      </w:r>
      <w:r>
        <w:t xml:space="preserve">   Zechariah    </w:t>
      </w:r>
      <w:r>
        <w:t xml:space="preserve">   Malachi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Minor Prophets</dc:title>
  <dcterms:created xsi:type="dcterms:W3CDTF">2021-10-11T13:41:47Z</dcterms:created>
  <dcterms:modified xsi:type="dcterms:W3CDTF">2021-10-11T13:41:47Z</dcterms:modified>
</cp:coreProperties>
</file>