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Old Testament People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Bother of Moses; first priest of Isreal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Died giving birth to her son Benjamin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Beautiful widow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 told the distruction of the 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was originally Abram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Abraham's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rich man with 10 kids, lots of animals, and servents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means "salvation"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Killed Gilliath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Married Rebekah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Brothers sold him to salves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Spent 3 days and nights in a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Helped and found Israel's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means "exalted of jehovah"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Wife of Isaac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Led Isrealites out of Egypt and across the red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 700 wives and 300 concubines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Spent 10 years in Moab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Had a vision of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Esau is his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Married a prostitute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Old Testament People </dc:title>
  <dcterms:created xsi:type="dcterms:W3CDTF">2021-10-10T23:44:49Z</dcterms:created>
  <dcterms:modified xsi:type="dcterms:W3CDTF">2021-10-10T23:44:49Z</dcterms:modified>
</cp:coreProperties>
</file>