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Old Testament People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anointed Saul as the first king of Israelites.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was was a descendant of the royal house of Judah and Tamar.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was ordered by God to sacrifice his son Isaac.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spoke on behalf of Pharaoh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person asked God to marry a prostitute, but she wasn’t loyal to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She was made from Adam’s ribs.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man was first created in the book of Genesis.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She was a Jew and her husband wanted to kill the Jews.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She was the wife of Jacob and mother of Joseph and Benjamin.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 authored the book of Kings and Lamentations.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Had Isaac at the age of 80.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Had twelve sons and one daughter, had two wives named Leah and Rachel.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Prophet who warned and punished King Ahab for his sins.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was thrown into a lion den.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She dies with her sons from a belief.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was sold to Eygpt by his brothers.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was given strength from his long hair.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She was the wife of Isaac and mother of Jacob.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Elijah's successor as prophet of Israel.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person was one of the three men who didn’t bow down to a statue.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person was an appointed 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 made the construction of the Temple.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She was the great grandmother of King David.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This symbolizes his ark and a rainbow.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Testament People</dc:title>
  <dcterms:created xsi:type="dcterms:W3CDTF">2021-10-11T13:41:22Z</dcterms:created>
  <dcterms:modified xsi:type="dcterms:W3CDTF">2021-10-11T13:41:22Z</dcterms:modified>
</cp:coreProperties>
</file>