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Prophets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gideon    </w:t>
      </w:r>
      <w:r>
        <w:t xml:space="preserve">   abraham    </w:t>
      </w:r>
      <w:r>
        <w:t xml:space="preserve">   aaron    </w:t>
      </w:r>
      <w:r>
        <w:t xml:space="preserve">   Amos    </w:t>
      </w:r>
      <w:r>
        <w:t xml:space="preserve">   daniel    </w:t>
      </w:r>
      <w:r>
        <w:t xml:space="preserve">   deborah    </w:t>
      </w:r>
      <w:r>
        <w:t xml:space="preserve">   elijah    </w:t>
      </w:r>
      <w:r>
        <w:t xml:space="preserve">   elisha    </w:t>
      </w:r>
      <w:r>
        <w:t xml:space="preserve">   ezekiel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joel    </w:t>
      </w:r>
      <w:r>
        <w:t xml:space="preserve">   john the baptist    </w:t>
      </w:r>
      <w:r>
        <w:t xml:space="preserve">   jonah    </w:t>
      </w:r>
      <w:r>
        <w:t xml:space="preserve">   malachi    </w:t>
      </w:r>
      <w:r>
        <w:t xml:space="preserve">   micah    </w:t>
      </w:r>
      <w:r>
        <w:t xml:space="preserve">   miriam    </w:t>
      </w:r>
      <w:r>
        <w:t xml:space="preserve">   moses    </w:t>
      </w:r>
      <w:r>
        <w:t xml:space="preserve">   nahum    </w:t>
      </w:r>
      <w:r>
        <w:t xml:space="preserve">   nathan    </w:t>
      </w:r>
      <w:r>
        <w:t xml:space="preserve">   obadiah    </w:t>
      </w:r>
      <w:r>
        <w:t xml:space="preserve">   samuel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Prophets Word Search</dc:title>
  <dcterms:created xsi:type="dcterms:W3CDTF">2021-10-11T13:41:59Z</dcterms:created>
  <dcterms:modified xsi:type="dcterms:W3CDTF">2021-10-11T13:41:59Z</dcterms:modified>
</cp:coreProperties>
</file>