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Scripture Mastery References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1 Samuel 16:7    </w:t>
      </w:r>
      <w:r>
        <w:t xml:space="preserve">   Abraham 3:22-23    </w:t>
      </w:r>
      <w:r>
        <w:t xml:space="preserve">   Amos 3:7    </w:t>
      </w:r>
      <w:r>
        <w:t xml:space="preserve">   Exodus 19:5-6    </w:t>
      </w:r>
      <w:r>
        <w:t xml:space="preserve">   Exodus 20:3-17    </w:t>
      </w:r>
      <w:r>
        <w:t xml:space="preserve">   Ezekiel 37:15-17    </w:t>
      </w:r>
      <w:r>
        <w:t xml:space="preserve">   Genesis 1:26-27    </w:t>
      </w:r>
      <w:r>
        <w:t xml:space="preserve">   Genesis 2:24    </w:t>
      </w:r>
      <w:r>
        <w:t xml:space="preserve">   Genesis 39:9    </w:t>
      </w:r>
      <w:r>
        <w:t xml:space="preserve">   Isaiah 1:18    </w:t>
      </w:r>
      <w:r>
        <w:t xml:space="preserve">   Isaiah 29:13-14    </w:t>
      </w:r>
      <w:r>
        <w:t xml:space="preserve">   Isaiah 53:3-5    </w:t>
      </w:r>
      <w:r>
        <w:t xml:space="preserve">   isaiah 58:13-14    </w:t>
      </w:r>
      <w:r>
        <w:t xml:space="preserve">   Isaiah 58:6-7    </w:t>
      </w:r>
      <w:r>
        <w:t xml:space="preserve">   Isaiah 5:20    </w:t>
      </w:r>
      <w:r>
        <w:t xml:space="preserve">   Jeremiah 1:4-5    </w:t>
      </w:r>
      <w:r>
        <w:t xml:space="preserve">   Joshua 24:15    </w:t>
      </w:r>
      <w:r>
        <w:t xml:space="preserve">   Malachi 3:8-10    </w:t>
      </w:r>
      <w:r>
        <w:t xml:space="preserve">   Malachi 4:5-6    </w:t>
      </w:r>
      <w:r>
        <w:t xml:space="preserve">   Moses 1:39    </w:t>
      </w:r>
      <w:r>
        <w:t xml:space="preserve">   Moses 7:18    </w:t>
      </w:r>
      <w:r>
        <w:t xml:space="preserve">   Proverbs 3:5-6    </w:t>
      </w:r>
      <w:r>
        <w:t xml:space="preserve">   Psalm 119:105    </w:t>
      </w:r>
      <w:r>
        <w:t xml:space="preserve">   Psalm 127:3    </w:t>
      </w:r>
      <w:r>
        <w:t xml:space="preserve">   Psalm 24:3-4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Scripture Mastery References</dc:title>
  <dcterms:created xsi:type="dcterms:W3CDTF">2021-10-11T13:40:51Z</dcterms:created>
  <dcterms:modified xsi:type="dcterms:W3CDTF">2021-10-11T13:40:51Z</dcterms:modified>
</cp:coreProperties>
</file>