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Old Testament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Son was Isaac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Has 700 wives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Son of Abrahama and Sarah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Died having Jeremiah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Sailors threw him into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was told he'd have 3 kids with goomer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 married to Sarah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Rich with 10 kids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beautiful widow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Drew Jerusalem on fire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Wife of Isaac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Called weeping prophet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Lived with her mother in law once husband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a prophet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12 sons 1 daughter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 isriel for 25 years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sold by his brothers as a slave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Anointed David as future 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King of isriel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Split Red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Moses older brother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 </dc:title>
  <dcterms:created xsi:type="dcterms:W3CDTF">2021-10-11T13:41:00Z</dcterms:created>
  <dcterms:modified xsi:type="dcterms:W3CDTF">2021-10-11T13:41:00Z</dcterms:modified>
</cp:coreProperties>
</file>