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Old Testament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killed golilath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Had 700 wives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Husband of rebekah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Had a vision of God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Name means salvation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Spent 3 days and nights in the whales belly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Killed Goliath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Husband was Issac, was tested to be his wife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His wife was a slave and bided on her to get her back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God called him to be a prophet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Was a beautiful widow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Led Hebrews out of slavery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Received the 10 commandments on mount sanai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Abrahams wife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Had fallen on his face and talked to God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His brothers wanted to kill him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Had 10 children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Found isreals King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Wife of her cousin Jacob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Known as a miracle child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Pretold the destruction of the temple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Son of Rebekah and issac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 Testament crossword</dc:title>
  <dcterms:created xsi:type="dcterms:W3CDTF">2021-10-11T13:41:05Z</dcterms:created>
  <dcterms:modified xsi:type="dcterms:W3CDTF">2021-10-11T13:41:05Z</dcterms:modified>
</cp:coreProperties>
</file>